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5B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5BF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5BF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5BF">
        <w:rPr>
          <w:rFonts w:ascii="Times New Roman" w:eastAsia="Calibri" w:hAnsi="Times New Roman" w:cs="Times New Roman"/>
          <w:sz w:val="28"/>
          <w:szCs w:val="28"/>
        </w:rPr>
        <w:t xml:space="preserve">________________ В.И. </w:t>
      </w:r>
      <w:proofErr w:type="spellStart"/>
      <w:r w:rsidRPr="000025BF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0025BF" w:rsidRPr="000025BF" w:rsidRDefault="000025BF" w:rsidP="000025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5BF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D16D3C" w:rsidRPr="00AC5D55" w:rsidRDefault="00D16D3C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6D3C" w:rsidRPr="00AC5D55" w:rsidRDefault="00D16D3C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6D3C" w:rsidRDefault="00D16D3C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46823" w:rsidRDefault="00746823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46823" w:rsidRDefault="00746823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46823" w:rsidRDefault="00746823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46823" w:rsidRDefault="00746823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46823" w:rsidRPr="00AC5D55" w:rsidRDefault="00746823" w:rsidP="00AC5D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6D3C" w:rsidRPr="00AC5D55" w:rsidRDefault="00D16D3C" w:rsidP="00AC5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5932" w:rsidRDefault="00D450E0" w:rsidP="007F5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D55">
        <w:rPr>
          <w:rFonts w:ascii="Times New Roman" w:hAnsi="Times New Roman" w:cs="Times New Roman"/>
          <w:b/>
          <w:sz w:val="40"/>
          <w:szCs w:val="40"/>
        </w:rPr>
        <w:t>П</w:t>
      </w:r>
      <w:r w:rsidR="00DB352C">
        <w:rPr>
          <w:rFonts w:ascii="Times New Roman" w:hAnsi="Times New Roman" w:cs="Times New Roman"/>
          <w:b/>
          <w:sz w:val="40"/>
          <w:szCs w:val="40"/>
        </w:rPr>
        <w:t>ОЛОЖЕНИЕ</w:t>
      </w:r>
      <w:r w:rsidRPr="00AC5D5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5932" w:rsidRDefault="00D450E0" w:rsidP="007F59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AC5D55">
        <w:rPr>
          <w:rFonts w:ascii="Times New Roman" w:hAnsi="Times New Roman" w:cs="Times New Roman"/>
          <w:b/>
          <w:sz w:val="40"/>
          <w:szCs w:val="40"/>
        </w:rPr>
        <w:t>об основаниях и порядке снижения стоимости платных образовательных услуг</w:t>
      </w:r>
      <w:r w:rsidR="00AC5D55" w:rsidRPr="00AC5D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5D55" w:rsidRPr="00AC5D55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</w:p>
    <w:p w:rsidR="000025BF" w:rsidRPr="000025BF" w:rsidRDefault="000025BF" w:rsidP="000025BF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</w:t>
      </w:r>
      <w:r w:rsidRPr="000025BF">
        <w:rPr>
          <w:rFonts w:ascii="Times New Roman" w:hAnsi="Times New Roman" w:cs="Times New Roman"/>
          <w:b/>
          <w:color w:val="000000"/>
          <w:sz w:val="40"/>
          <w:szCs w:val="40"/>
        </w:rPr>
        <w:t>Обществе с ограниченной ответственностью</w:t>
      </w:r>
    </w:p>
    <w:p w:rsidR="000025BF" w:rsidRDefault="000025BF" w:rsidP="000025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</w:t>
      </w:r>
      <w:r w:rsidRPr="000025B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«Автошкола «Ралли Шоп»</w:t>
      </w:r>
      <w:r w:rsidR="007F6F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7F6FF2" w:rsidRPr="0018450E" w:rsidRDefault="007F6FF2" w:rsidP="000025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76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025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BD7628">
        <w:rPr>
          <w:rFonts w:ascii="Times New Roman" w:hAnsi="Times New Roman" w:cs="Times New Roman"/>
          <w:b/>
          <w:sz w:val="32"/>
          <w:szCs w:val="32"/>
        </w:rPr>
        <w:t xml:space="preserve">  (новая редакция)</w:t>
      </w:r>
    </w:p>
    <w:p w:rsidR="00AC5D55" w:rsidRDefault="00AC5D55" w:rsidP="00AC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D3C" w:rsidRPr="00AC5D55" w:rsidRDefault="00D16D3C" w:rsidP="00F77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D3C" w:rsidRPr="00AC5D55" w:rsidRDefault="00D16D3C" w:rsidP="00AC5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DD8" w:rsidRPr="00AC5D55" w:rsidRDefault="00AC5D55" w:rsidP="00655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85DD8"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D450E0" w:rsidRPr="00AC5D55" w:rsidRDefault="00D450E0" w:rsidP="00655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32" w:rsidRPr="00AC5D55" w:rsidRDefault="007F5932" w:rsidP="000025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устанавливает основания и порядок изменения (снижения) стоимости (предоставления скидок) платных образовательных услуг </w:t>
      </w:r>
      <w:r w:rsidR="000025BF" w:rsidRPr="0000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ответственностью «Автошкола «Ралли Шоп» (далее – ООО «Автошкола «Ралли Шоп», Автошкола</w:t>
      </w:r>
      <w:r w:rsidR="007F6FF2" w:rsidRPr="0098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категории обучающихся, заказчиков (</w:t>
      </w:r>
      <w:proofErr w:type="spellStart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платильщиков</w:t>
      </w:r>
      <w:proofErr w:type="spellEnd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образовательных услуг, которым </w:t>
      </w:r>
      <w:proofErr w:type="spellStart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могуть</w:t>
      </w:r>
      <w:proofErr w:type="spellEnd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предоставлены скидки, определяет должностных лиц, уполномоченных принимать решения о предоставлении скидок (далее уполномоченные лица), а </w:t>
      </w:r>
      <w:proofErr w:type="gramStart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C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размеры скидок и (или) порядок их определения.</w:t>
      </w:r>
    </w:p>
    <w:p w:rsidR="004852A8" w:rsidRPr="004852A8" w:rsidRDefault="004852A8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принято в </w:t>
      </w:r>
      <w:proofErr w:type="spellStart"/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соотвествии</w:t>
      </w:r>
      <w:proofErr w:type="spellEnd"/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статьи 54 Федерального закона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Федерации», Законом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февраля 1992 №2300-1 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защите прав потребителей» и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оказания платных образовательных услуг, утвержденных Постановлением </w:t>
      </w:r>
      <w:proofErr w:type="gramStart"/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End"/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</w:t>
      </w:r>
      <w:r w:rsidR="00DB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г. 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1441</w:t>
      </w:r>
      <w:r w:rsidRPr="00BE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0E0" w:rsidRPr="00AC5D55" w:rsidRDefault="00D450E0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="008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действует с даты его утверждения и бессрочно, до даты утраты им силы. Или даты вступления в силу акта другого компетентного органа, устанавливающего факт его недействительности.</w:t>
      </w:r>
    </w:p>
    <w:p w:rsidR="00D450E0" w:rsidRPr="00AC5D55" w:rsidRDefault="00D450E0" w:rsidP="000025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закл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от имени </w:t>
      </w:r>
      <w:r w:rsidR="000025BF" w:rsidRPr="0000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7F6FF2" w:rsidRPr="0098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об оказании платных образовательных услу</w:t>
      </w:r>
      <w:r w:rsidR="00B6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а так же </w:t>
      </w:r>
      <w:proofErr w:type="gramStart"/>
      <w:r w:rsidR="00B6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или их законные представители, иные заказчики услуг или </w:t>
      </w:r>
      <w:proofErr w:type="spellStart"/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платильщики</w:t>
      </w:r>
      <w:proofErr w:type="spellEnd"/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знакомятся с настоящим положением на сайте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>втошколы</w:t>
      </w:r>
      <w:r w:rsidR="004852A8" w:rsidRPr="004852A8">
        <w:rPr>
          <w:rFonts w:ascii="Times New Roman" w:hAnsi="Times New Roman" w:cs="Times New Roman"/>
          <w:sz w:val="28"/>
          <w:szCs w:val="28"/>
        </w:rPr>
        <w:t xml:space="preserve"> </w:t>
      </w:r>
      <w:r w:rsidR="002A24FB" w:rsidRP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BF" w:rsidRPr="00763EF6">
        <w:rPr>
          <w:rFonts w:ascii="Times New Roman" w:hAnsi="Times New Roman" w:cs="Times New Roman"/>
          <w:b/>
          <w:sz w:val="28"/>
          <w:szCs w:val="28"/>
        </w:rPr>
        <w:t>https://rallishop.ru/</w:t>
      </w:r>
      <w:r w:rsidR="008D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FB" w:rsidRPr="00AC5D55" w:rsidRDefault="002A24FB" w:rsidP="002A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FB" w:rsidRPr="00AC5D55" w:rsidRDefault="00382705" w:rsidP="003827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A24FB"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снижения стоимости платных образовательных услуг</w:t>
      </w:r>
    </w:p>
    <w:p w:rsidR="00D450E0" w:rsidRPr="00AC5D55" w:rsidRDefault="00D450E0" w:rsidP="002A2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82" w:rsidRPr="00AC5D55" w:rsidRDefault="000025BF" w:rsidP="000025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F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7F6FF2" w:rsidRPr="007F6FF2">
        <w:rPr>
          <w:rFonts w:ascii="Times New Roman" w:hAnsi="Times New Roman" w:cs="Times New Roman"/>
          <w:sz w:val="28"/>
          <w:szCs w:val="28"/>
        </w:rPr>
        <w:t xml:space="preserve">» </w:t>
      </w:r>
      <w:r w:rsidR="008B5F5F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изменить (снизить) стоим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F5F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платных образовательных услуг (предоставить скидку)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</w:t>
      </w:r>
      <w:proofErr w:type="spellStart"/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пожертвлований</w:t>
      </w:r>
      <w:proofErr w:type="spellEnd"/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взносов физических и(или) юридических лиц.</w:t>
      </w:r>
    </w:p>
    <w:p w:rsidR="002A24FB" w:rsidRPr="00AC5D55" w:rsidRDefault="002A24FB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</w:t>
      </w:r>
      <w:r w:rsidR="008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скидки являются:</w:t>
      </w:r>
    </w:p>
    <w:p w:rsidR="002A24FB" w:rsidRPr="00AC5D55" w:rsidRDefault="002A24FB" w:rsidP="007F59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7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или иное основание в случае если </w:t>
      </w:r>
      <w:r w:rsidR="000025BF" w:rsidRPr="000025BF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7F6FF2" w:rsidRPr="007F6FF2">
        <w:rPr>
          <w:rFonts w:ascii="Times New Roman" w:hAnsi="Times New Roman" w:cs="Times New Roman"/>
          <w:sz w:val="28"/>
          <w:szCs w:val="28"/>
        </w:rPr>
        <w:t xml:space="preserve">» 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 маркетинговую, профессиональную или социально </w:t>
      </w:r>
      <w:proofErr w:type="spellStart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ориентированнную</w:t>
      </w:r>
      <w:proofErr w:type="spellEnd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или стал участником проведения соответствующей кампании, которые предусматривают предоставление скидок;</w:t>
      </w:r>
    </w:p>
    <w:p w:rsidR="002A24FB" w:rsidRPr="00AC5D55" w:rsidRDefault="008B5F5F" w:rsidP="007F59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или иное решение </w:t>
      </w:r>
      <w:r w:rsidR="007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 xml:space="preserve">втошколы </w:t>
      </w:r>
      <w:r w:rsidR="002A24FB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</w:t>
      </w:r>
      <w:r w:rsidR="00DB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индивидуальной скидки.</w:t>
      </w:r>
    </w:p>
    <w:p w:rsidR="008B5F5F" w:rsidRPr="00AC5D55" w:rsidRDefault="008B5F5F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на оказание образовательных услуг предоставляется на </w:t>
      </w:r>
      <w:proofErr w:type="spellStart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конктретный</w:t>
      </w:r>
      <w:proofErr w:type="spellEnd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(выбранную программу обучения) и не может быть использована при зачислении на другие образовательные программы.</w:t>
      </w:r>
    </w:p>
    <w:p w:rsidR="002A24FB" w:rsidRPr="00AC5D55" w:rsidRDefault="002A24FB" w:rsidP="002A2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4FB" w:rsidRPr="00AC5D55" w:rsidRDefault="00382705" w:rsidP="002A2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2A24FB" w:rsidRPr="00AC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снижения стоимости платных образовательных услуг</w:t>
      </w:r>
    </w:p>
    <w:p w:rsidR="008B5F5F" w:rsidRPr="00AC5D55" w:rsidRDefault="008B5F5F" w:rsidP="002A2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32" w:rsidRDefault="008B5F5F" w:rsidP="000025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соотвествующих</w:t>
      </w:r>
      <w:proofErr w:type="spellEnd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обучающийся или заказчик (</w:t>
      </w:r>
      <w:proofErr w:type="spellStart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платильщик</w:t>
      </w:r>
      <w:proofErr w:type="spellEnd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образовательных услуг в письменной или устной форме обращаются к работнику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>втошколы</w:t>
      </w:r>
      <w:r w:rsidR="004852A8">
        <w:rPr>
          <w:rFonts w:ascii="Times New Roman" w:hAnsi="Times New Roman" w:cs="Times New Roman"/>
          <w:sz w:val="28"/>
          <w:szCs w:val="28"/>
        </w:rPr>
        <w:t>,</w:t>
      </w:r>
      <w:r w:rsidR="004852A8" w:rsidRPr="004852A8">
        <w:rPr>
          <w:rFonts w:ascii="Times New Roman" w:hAnsi="Times New Roman" w:cs="Times New Roman"/>
          <w:sz w:val="28"/>
          <w:szCs w:val="28"/>
        </w:rPr>
        <w:t xml:space="preserve"> 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обеспечивающего заключение от имени </w:t>
      </w:r>
      <w:r w:rsidR="000025BF" w:rsidRPr="000025BF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7F6FF2" w:rsidRPr="007F6FF2">
        <w:rPr>
          <w:rFonts w:ascii="Times New Roman" w:hAnsi="Times New Roman" w:cs="Times New Roman"/>
          <w:sz w:val="28"/>
          <w:szCs w:val="28"/>
        </w:rPr>
        <w:t xml:space="preserve">» 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об оказании платных образовательных услуг. </w:t>
      </w:r>
      <w:r w:rsidR="00277588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к обращению прикладываются сканы документов, подтверждающих основание. </w:t>
      </w:r>
    </w:p>
    <w:p w:rsidR="00277588" w:rsidRPr="00AC5D55" w:rsidRDefault="00277588" w:rsidP="00485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>втошколы</w:t>
      </w:r>
      <w:r w:rsidR="004852A8">
        <w:rPr>
          <w:rFonts w:ascii="Times New Roman" w:hAnsi="Times New Roman" w:cs="Times New Roman"/>
          <w:sz w:val="28"/>
          <w:szCs w:val="28"/>
        </w:rPr>
        <w:t>,</w:t>
      </w:r>
      <w:r w:rsidR="004852A8" w:rsidRPr="004852A8">
        <w:rPr>
          <w:rFonts w:ascii="Times New Roman" w:hAnsi="Times New Roman" w:cs="Times New Roman"/>
          <w:sz w:val="28"/>
          <w:szCs w:val="28"/>
        </w:rPr>
        <w:t xml:space="preserve"> 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комплектности и правильности оформления документов, подтверждающих наличие оснований для предоставления скидки. Принятое от обучающегося и</w:t>
      </w:r>
      <w:r w:rsidR="007F59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Заказчика (плательщика) обращение обрабатывается и не позднее чем в течение 1 дня с момента его поступления направляется на рассмотрение </w:t>
      </w:r>
      <w:r w:rsidR="007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иректору. В обращении указывается номер </w:t>
      </w:r>
      <w:r w:rsidR="008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Договора/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 и данные клиента.</w:t>
      </w:r>
    </w:p>
    <w:p w:rsidR="008B5F5F" w:rsidRPr="00AC5D55" w:rsidRDefault="00277588" w:rsidP="004852A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B5F5F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предоставлении скидки п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соответствующим основаниям, в </w:t>
      </w:r>
      <w:r w:rsidR="008B5F5F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обязательную для применения, может 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от </w:t>
      </w:r>
      <w:r w:rsidR="007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F5F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>втошколы</w:t>
      </w:r>
      <w:r w:rsidR="004852A8">
        <w:rPr>
          <w:rFonts w:ascii="Times New Roman" w:hAnsi="Times New Roman" w:cs="Times New Roman"/>
          <w:sz w:val="28"/>
          <w:szCs w:val="28"/>
        </w:rPr>
        <w:t>.</w:t>
      </w:r>
    </w:p>
    <w:p w:rsidR="00277588" w:rsidRPr="00AC5D55" w:rsidRDefault="007F6FF2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Генеральный д</w:t>
      </w:r>
      <w:r w:rsidR="00277588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принимает одно из следующих решений:</w:t>
      </w:r>
    </w:p>
    <w:p w:rsidR="00277588" w:rsidRPr="00AC5D55" w:rsidRDefault="00277588" w:rsidP="007F5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скидки;</w:t>
      </w:r>
    </w:p>
    <w:p w:rsidR="00277588" w:rsidRPr="00AC5D55" w:rsidRDefault="00277588" w:rsidP="007F5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скидки в заявленном размере;</w:t>
      </w:r>
    </w:p>
    <w:p w:rsidR="00277588" w:rsidRPr="00AC5D55" w:rsidRDefault="00277588" w:rsidP="007F5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скидки в </w:t>
      </w:r>
      <w:r w:rsidR="007F5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отличном от заявленного.</w:t>
      </w:r>
    </w:p>
    <w:p w:rsidR="00277588" w:rsidRPr="00AC5D55" w:rsidRDefault="00277588" w:rsidP="007F5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7F59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предоставлении скидки до</w:t>
      </w:r>
      <w:r w:rsidR="00F2680D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работником </w:t>
      </w:r>
      <w:r w:rsidR="009E42AD" w:rsidRPr="00F77C30">
        <w:rPr>
          <w:rFonts w:ascii="Times New Roman" w:hAnsi="Times New Roman" w:cs="Times New Roman"/>
          <w:sz w:val="28"/>
          <w:szCs w:val="28"/>
        </w:rPr>
        <w:t>А</w:t>
      </w:r>
      <w:r w:rsidR="00DB352C">
        <w:rPr>
          <w:rFonts w:ascii="Times New Roman" w:hAnsi="Times New Roman" w:cs="Times New Roman"/>
          <w:sz w:val="28"/>
          <w:szCs w:val="28"/>
        </w:rPr>
        <w:t>втошколы</w:t>
      </w:r>
      <w:r w:rsidR="004852A8" w:rsidRPr="004852A8">
        <w:rPr>
          <w:rFonts w:ascii="Times New Roman" w:hAnsi="Times New Roman" w:cs="Times New Roman"/>
          <w:sz w:val="28"/>
          <w:szCs w:val="28"/>
        </w:rPr>
        <w:t xml:space="preserve"> 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обучающегося и</w:t>
      </w:r>
      <w:r w:rsidR="007F59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Заказчика по известным контактным данным.</w:t>
      </w:r>
    </w:p>
    <w:p w:rsidR="00277588" w:rsidRPr="00AC5D55" w:rsidRDefault="00277588" w:rsidP="007F59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(снижении) стоимости платных образовательных услуг принимается </w:t>
      </w:r>
      <w:r w:rsidR="007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иректором путем проставления подписи на догов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дополнительном соглашении к договору.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предоставлении скидки принимается в процессе заключения дог</w:t>
      </w:r>
      <w:r w:rsidR="007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B29"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вора, то условия скидки указываются в договоре.</w:t>
      </w:r>
    </w:p>
    <w:p w:rsidR="00D52B29" w:rsidRPr="00AC5D55" w:rsidRDefault="00D52B29" w:rsidP="007F59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был заключен ранее, то к действующему договору заключается дополнительное соглашение.</w:t>
      </w:r>
    </w:p>
    <w:p w:rsidR="00277588" w:rsidRPr="00DD5AE5" w:rsidRDefault="00D52B29" w:rsidP="000025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договора (дополнительного соглашения) оформление образовательных отношений осуществляется в установленном порядке в </w:t>
      </w:r>
      <w:proofErr w:type="spellStart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A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и иными нормативными правовыми актами, локальными нормативными актами </w:t>
      </w:r>
      <w:r w:rsidR="000025BF" w:rsidRPr="000025BF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7F6FF2" w:rsidRPr="007F6FF2">
        <w:rPr>
          <w:rFonts w:ascii="Times New Roman" w:hAnsi="Times New Roman" w:cs="Times New Roman"/>
          <w:sz w:val="28"/>
          <w:szCs w:val="28"/>
        </w:rPr>
        <w:t>»</w:t>
      </w:r>
      <w:r w:rsidR="007F6F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77588" w:rsidRPr="00DD5AE5" w:rsidSect="007F5932">
      <w:pgSz w:w="11909" w:h="16834"/>
      <w:pgMar w:top="1134" w:right="850" w:bottom="1134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BED46CD"/>
    <w:multiLevelType w:val="multilevel"/>
    <w:tmpl w:val="19F075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91B22"/>
    <w:multiLevelType w:val="hybridMultilevel"/>
    <w:tmpl w:val="4788B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5DAE"/>
    <w:multiLevelType w:val="multilevel"/>
    <w:tmpl w:val="48960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DB67B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6E2C61E3"/>
    <w:multiLevelType w:val="multilevel"/>
    <w:tmpl w:val="13D8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F2491D"/>
    <w:multiLevelType w:val="multilevel"/>
    <w:tmpl w:val="286879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E"/>
    <w:rsid w:val="000025BF"/>
    <w:rsid w:val="000922DE"/>
    <w:rsid w:val="00277588"/>
    <w:rsid w:val="00282884"/>
    <w:rsid w:val="002A24FB"/>
    <w:rsid w:val="003669C2"/>
    <w:rsid w:val="00382705"/>
    <w:rsid w:val="00391A3B"/>
    <w:rsid w:val="00430A2C"/>
    <w:rsid w:val="004852A8"/>
    <w:rsid w:val="00495B15"/>
    <w:rsid w:val="005F2857"/>
    <w:rsid w:val="00643D4E"/>
    <w:rsid w:val="00645D17"/>
    <w:rsid w:val="00655979"/>
    <w:rsid w:val="006F3682"/>
    <w:rsid w:val="00727C45"/>
    <w:rsid w:val="00746823"/>
    <w:rsid w:val="00747F53"/>
    <w:rsid w:val="007509ED"/>
    <w:rsid w:val="007F5932"/>
    <w:rsid w:val="007F6FF2"/>
    <w:rsid w:val="008929DE"/>
    <w:rsid w:val="008B5F5F"/>
    <w:rsid w:val="008C750F"/>
    <w:rsid w:val="008D0478"/>
    <w:rsid w:val="008E3204"/>
    <w:rsid w:val="009E42AD"/>
    <w:rsid w:val="00AC5D55"/>
    <w:rsid w:val="00AE1125"/>
    <w:rsid w:val="00B02988"/>
    <w:rsid w:val="00B66BB5"/>
    <w:rsid w:val="00BA7FE1"/>
    <w:rsid w:val="00BB5B94"/>
    <w:rsid w:val="00BC5EC7"/>
    <w:rsid w:val="00C604B2"/>
    <w:rsid w:val="00D055D3"/>
    <w:rsid w:val="00D16D3C"/>
    <w:rsid w:val="00D450E0"/>
    <w:rsid w:val="00D52B29"/>
    <w:rsid w:val="00DB352C"/>
    <w:rsid w:val="00DD5AE5"/>
    <w:rsid w:val="00E323D0"/>
    <w:rsid w:val="00E85DD8"/>
    <w:rsid w:val="00E87210"/>
    <w:rsid w:val="00EE3816"/>
    <w:rsid w:val="00F2680D"/>
    <w:rsid w:val="00F77C30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3912-45A1-4E24-B05D-28DD6B1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Прикол Прикол</cp:lastModifiedBy>
  <cp:revision>2</cp:revision>
  <cp:lastPrinted>2018-03-26T07:05:00Z</cp:lastPrinted>
  <dcterms:created xsi:type="dcterms:W3CDTF">2021-05-15T15:07:00Z</dcterms:created>
  <dcterms:modified xsi:type="dcterms:W3CDTF">2021-05-15T15:07:00Z</dcterms:modified>
</cp:coreProperties>
</file>